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1"/>
        <w:gridCol w:w="5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Oddasz mu pierwociny twojego zboża, moszczu i oliwy oraz pierwociny wełny twoich owiec,*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kapłana należeć będą pierwociny twojego zboża, moszczu i oliwy oraz pierwociny wełny twoich owiec,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Oddasz mu pierwociny swego zboża, wina i oliwy oraz pierwociny wełny ze swoich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Pierwociny zboża twego, wina twego, i oliwy twojej, także pierwociny wełny z owiec twoich oddasz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pierwociny zboża, wina i oliwy, i część wełny z strzyżenia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Oddasz mu pierwociny swego zboża, moszczu, oliwy i pierwociny ze strzyżenia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Oddasz mu pierwociny twego zboża, twego moszczu i twojej oliwy oraz pierwociny wełny twoich owiec,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Oddasz mu pierwociny twego zboża, moszczu, oliwy, pierwociny wełny twoich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Dostanie pierwociny zboża, moszczu i oliwy oraz pierwociny ze strzyżenia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Dasz mu także pierwociny z twego zboża, z młodego wina, z oliwy i [wełnę] z pierwszych postrzyżyn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Dasz mu [wyznaczony dar, którym jest] pierwsza część [plonu] twojego zboża, wina i oliwy. Dasz mu pierwszą strzyżę twojej owcy.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первоплоди зерна і вина і олії і первоплоди вовни овець йому даси.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pierwociny twojego zboża, twojego wina i twej oliwy; także oddasz mu pierwociny wełny twoich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mu dać pierwocinę ze swego zboża, ze swego młodego wina i ze swej oliwy oraz pierwszą ostrzyżoną wełnę ze swej trzody.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7:28-34&lt;/x&gt;; &lt;x&gt;40 18:9-24&lt;/x&gt;; &lt;x&gt;20 21:12-13&lt;/x&gt;; &lt;x&gt;40 35:9-34&lt;/x&gt;; &lt;x&gt;50 4:41-43&lt;/x&gt;; &lt;x&gt;60 20:1-9&lt;/x&gt;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2024-04-28T15:05:01Z</dcterms:modified>
</cp:coreProperties>
</file>