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rozpocznie z tobą wojnę, to oblegniesz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miasto nie zechce zawrzeć z tobą pokoju, ale rozpocznie wojnę, to będziesz je oblegać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wznieci przeciw tobie wojnę, oblegniesz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uczyni pokoju z tobą, lecz podniesie przeciw tobie wojnę, oblężesz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przymierza nie będzie chciał uczynić i zacznie przeciw tobie wojnę, będziesz go dobywał.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odpowie pokojowo i zacznie z tobą wojować, będziesz je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zawrze z tobą pokoju i rozpocznie z tobą wojnę, to je oblegniesz,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zawrze z tobą pokoju i rozpocznie wojnę, będziesz je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mieszkańcy miasta nie będą chcieli zawrzeć pokoju i rozpoczną z tobą wojnę, będziesz oblegał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przyjmie dobrowolnego poddania, lecz rozpocznie walkę z tobą, będziesz je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jeżeli nie zawrze pokoju z tobą [i powstanie do] walki przeciwko tobie, będziesz je oblegał,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послухають тебе і вчинять проти тебе війну, окружиш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uczyni z tobą pokoju, ale wytoczy ci wojnę wtedy je oblegaj.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zawrze z tobą pokoju i wyda ci wojnę, i będziesz musiał je oblegać,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2024-04-27T06:59:11Z</dcterms:modified>
</cp:coreProperties>
</file>