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dzieci,* i bydło, i wszystko, co będzie w tym mieście, cały łup z niego, zagarniesz sobie i będziesz korzystał z łupu twoich wrogów, których dał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2024-04-27T10:02:42Z</dcterms:modified>
</cp:coreProperties>
</file>