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6"/>
        <w:gridCol w:w="6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miast tych ludów, które daje ci JAHWE, twój Bóg, w dziedzictwo, nie przeżyje żadne tchnienie,*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tchnienie, </w:t>
      </w:r>
      <w:r>
        <w:rPr>
          <w:rtl/>
        </w:rPr>
        <w:t>נְׁשָמָה</w:t>
      </w:r>
      <w:r>
        <w:rPr>
          <w:rtl w:val="0"/>
        </w:rPr>
        <w:t xml:space="preserve"> , &lt;x&gt;10 2:7&lt;/x&gt;; &lt;x&gt;60 10:40&lt;/x&gt;;&lt;x&gt;60 11:11&lt;/x&gt;, 14; &lt;x&gt;110 15:29&lt;/x&gt;; &lt;x&gt;220 27:3&lt;/x&gt;; &lt;x&gt;230 150:6&lt;/x&gt;.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2024-04-27T07:46:07Z</dcterms:modified>
</cp:coreProperties>
</file>