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uczyli was czynić tych wszystkich obrzydliwości, które oni czynią, (czcząc) swoich bogów, bo przez to zgrzeszylibyście wobec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2024-04-27T08:17:44Z</dcterms:modified>
</cp:coreProperties>
</file>