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zbliżać się do bitwy, podejdzie kapłan i przemówi do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2024-04-27T05:52:34Z</dcterms:modified>
</cp:coreProperties>
</file>