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do nich: Słuchaj, Izraelu! Zbliżacie się dzisiaj do bitwy przeciw waszym wrogom. Niech nie truchleje* wasze serce, nie bójcie się, nie bądźcie przerażeni** ani nie drżyjcie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bądźcie przerażeni, </w:t>
      </w:r>
      <w:r>
        <w:rPr>
          <w:rtl/>
        </w:rPr>
        <w:t>אַל־ּתַחְּפְזּו</w:t>
      </w:r>
      <w:r>
        <w:rPr>
          <w:rtl w:val="0"/>
        </w:rPr>
        <w:t xml:space="preserve"> , takim słowem opisane były emocje Izraela opuszczającego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w PS ma nieco inną składnię.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2024-04-27T11:15:15Z</dcterms:modified>
</cp:coreProperties>
</file>