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ten, kto zaręczył się z kobietą, lecz jeszcze jej nie pojął, niech idzie z powrotem do swojego domu, aby nie zginął w bitwie i nie pojął jej ktoś inny!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ten, kto zaręczył się z kobietą, lecz jeszcze jej nie pojął, niech wraca z powrotem do domu, aby nie zginął w bitwie i jego wybranki nie pojął ktoś inny!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jest ktoś, kto poślubił żonę, a jeszcze jej nie pojął, niech idzie i wraca do swego domu, by nie zginął w bitwie i aby inny jej nie pojął.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jeźli kto jest, co ma poślubioną żonę, a jeszcze jej nie pojął, niech idzie, a wróci się do domu swego, by snać nie zginął w bitwie, a kto inny nie pojął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człowiek, który zrękował żonę, a nie pojął jej: niech idzie i wróci się do domu swego, by snadź nie umarł na wojnie, a inszy by ją pojął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zaręczył się z kobietą, a jeszcze jej nie poślubił, niech wraca do domu, bo mógłby zginąć na wojnie, i ktoś inny by ją poślubił.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ktoś zaręczył się z kobietą, a jeszcze jej nie pojął, niech idzie z powrotem do swego domu, aby nie zginął w walce i by ktoś inny jej nie pojął.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zaręczy się z kobietą, lecz jej jeszcze nie poślubił, niech idzie i wróci do swego domu, aby nie zginął na wojnie, i kto inny by ją nie poślubił.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ktoś, kto się zaręczył z kobietą, ale jeszcze jej nie poślubił? Jeżeli jest, niech wraca do domu, bo gdyby poległ w walce, wtedy kto inny ją poślubi».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zaręczył się z kobietą, lecz jeszcze jej nie poślubił? Niech wystąpi i wraca do swego domu, aby nie poległ na wojnie i aby inny człowiek jej nie poślubił”.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jest człowiek, który zaręczył się z kobietą, ale nie wziął jej jeszcze [do swojego domu jako żony]? Niech idzie z powrotem do swojego domu, aby nie zginął na wojnie, bo inny mężczyzna by ją wziął.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чоловік, який заручив жінку і не взяв її? Хай іде і повернеться до своєї хати, щоб не помер в війні і інший чоловік не взяв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jest ktoś, kto zaślubił kobietę, ale jeszcze jej nie pojął niech pójdzie i wróci do swego domu, aby nie zginął na wojnie, a pojął by ją ktoś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zaręczył się z kobietą, a jej nie pojął? Niech idzie i wróci do swego domu, żeby czasem nie poniósł śmierci w bitwie, a ją wziąłby inny mężczyznaʼ.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2024-04-27T08:20:16Z</dcterms:modified>
</cp:coreProperties>
</file>