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ukamienują go wszyscy mężczyźni jego miasta kamieniami i umrze – i wyplenisz* tę niegodziwość spośród siebie, a cały Izrael usłyszy to i będzie się bał.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13:6&lt;/x&gt;; &lt;x&gt;50 17:7&lt;/x&gt;; &lt;x&gt;50 19:19&lt;/x&gt;; &lt;x&gt;50 21:9&lt;/x&gt;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2024-05-03T13:17:12Z</dcterms:modified>
</cp:coreProperties>
</file>