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 szat z mieszanej przędzy: z wełny oraz z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szaty utkanej z wełny razem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szaty utkanej z wełny i ze lnu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się w szatę, która z wełny i ze lnu jest utkana.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wdziejesz sukni utkanej naraz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mieszaną tkaninę z wełny i z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szaty utkane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ubierzesz szaatnez, wełny razem z lnem,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зодягнешся в одіж з різних тканин з вовною і льоном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ubierzesz się w mieszane szaty razem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nosić mieszanej tkaniny z wełny i 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2024-04-29T04:56:04Z</dcterms:modified>
</cp:coreProperties>
</file>