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wyprowadzą tę dziewczynę do drzwi domu jej ojca i ukamienują ją mężczyźni jej miasta* kamieniami, i umrze, gdyż popełniła haniebny (czyn), obciążając nierządem** dom swojego ojca – i wyplenisz tę niegodziwość spośród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mężczyzni jej miasta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לְהַזְנֹות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2024-04-29T02:56:47Z</dcterms:modified>
</cp:coreProperties>
</file>