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w mieście dziewczynę, dziewicę, zaręczoną już z mężczyzną, i skłoni ją do współżycia,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dziewczynę, która jest dziewicą zaślubioną mężowi, napotka jakiś mężczyzna w mieście i będzie z nią obcował;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Byłaliby dzieweczka panna poślubiona mężowi, a trafiłby ją kto w mieście, i obcowałby z 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dzieweczkę pannę zrękował mąż, a nalazłby ją kto w mieście i leżałby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dziewica została zaślubiona mężowi, a spotkał ją jakiś inny mężczyzna w mieście i spał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jakąś dziewczynę, dziewicę, zaręczoną z mężczyzną, napotka w mieście inny mężczyzna i złączy się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dziewczynę, dziewicę, zaręczoną z mężczyzną napotkałby kto w mieście i spałby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zdarzyło, że jakiś mężczyzna spotkał w mieście już zaręczoną dziewicę i 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młodą dziewicę, już zaręczoną z kimś, napotka w mieście [obcy] mężczyzna i będzie z 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dziewica jest zaręczona z mężczyzną, a [inny] mężczyzna napotka ją w mieście i położy się z 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дівчина дівиця заручена чоловікові і, знайшовши її, чоловік в місті переспить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była panna dziewica zaręczona mężczyźnie, a w mieście ktoś by ją napotkał i z 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dziewczynę będącą dziewicą, zaręczoną z mężczyzną, spotka w mieście jakiś mężczyzna i się z nią położy,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2024-04-28T20:42:29Z</dcterms:modified>
</cp:coreProperties>
</file>