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5"/>
        <w:gridCol w:w="6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Matkę musisz wypuścić, a młode możesz wziąć sobie – (czyń tak) po to, by było ci dobrze i abyś przedłużył (swoje)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2024-04-28T20:46:40Z</dcterms:modified>
</cp:coreProperties>
</file>