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zbudujesz nowy dom, to zrób zabezpieczenie* na dachu, abyś nie sprowadził na swój dom krwi, gdyby ktoś z niego spadł.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zabezpieczenie, </w:t>
      </w:r>
      <w:r>
        <w:rPr>
          <w:rtl/>
        </w:rPr>
        <w:t>מַעֲקֶה</w:t>
      </w:r>
      <w:r>
        <w:rPr>
          <w:rtl w:val="0"/>
        </w:rPr>
        <w:t xml:space="preserve"> (ma‘aqe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2024-04-28T20:10:16Z</dcterms:modified>
</cp:coreProperties>
</file>