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21"/>
        <w:gridCol w:w="57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słuchaj głosu JAHWE, twojego Boga, i spełniaj Jego przykazania i ustawy, które ja ci dzisiaj nadaję.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słuchaj głosu JAHWE, twojego Boga, spełniaj Jego przykazania i ustawy, które ja ci dzisiaj nadaję.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więc słuchał głosu JAHWE, swego Boga, i będziesz wypełniał jego przykazania i ustawy, które dziś ci nakazuję.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będziesz posłusznym głosowi Pana, Boga twego, a będziesz czynił przykazania jego, i ustawy jego, które ja dziś przykazuję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słuchał głosu jego i będziesz czynił rozkazania i sprawiedliwości, które ja przykazuję tobie!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słuchał głosu Pana, Boga swego, i wypełniał Jego polecenia i prawa, które ja ci dzisiaj daję.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słuchaj głosu Pana, Boga twego, i spełniaj jego przykazania i ustawy, które ja ci dziś nadaję.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 głosu JAHWE, twego Boga, spełniaj Jego przykazania i ustawy, które ja ci dziś nakazuję.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 JAHWE, twojego Boga, wypełniaj Jego przykazania i Jego ustawy, które ci dzisiaj daję”.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słuchaj głosu Jahwe, twego Boga, i wypełniaj Jego przykazania i prawa, które ci dziś nadaję.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Słuchaj słowa Boga, twojego Boga, wypełniaj Jego przykazania, Jego bezwzględne nakazy, które ja nakazuję ci dzisiaj.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послухаєшся голосу Господа Бога твого і чинитимеш всі його заповіді і його оправдання, які я тобі сьогодні заповідаю.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 więc, głosu WIEKUISTEGO, twojego Boga i spełniaj przykazania oraz Jego sprawiedliwe wyroki, które ci dzisiaj przykazuję.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będziesz słuchał głosu JAHWE, swego Boga, i wprowadzał w czyn jego przykazania oraz jego przepisy, które ci dzisiaj nakazuję”.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2024-04-29T02:33:24Z</dcterms:modified>
</cp:coreProperties>
</file>