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5"/>
        <w:gridCol w:w="1414"/>
        <w:gridCol w:w="65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słuchaj głosu JAHWE, twojego Boga, i spełniaj Jego przykazania i ustawy, które ja ci dzisiaj nadaję.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2024-04-29T07:48:15Z</dcterms:modified>
</cp:coreProperties>
</file>