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podniesionym głosem do każdego człowieka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Odezwą się wówczas Lewici i przemówią donośnym głosem do każdej osoby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donośnym głosem do wszystkich mężczyzn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 Lewitowie, a mówić będą do wszystkich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Lewitowie, i rzeką do wszech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zabiorą głos i zawołają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będą mówić głosem donośnym do wszystkich mężów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odezwą się i powiedzą do wszystkich Izraelitów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przemówią donośnym głosem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 wielkim głosem, oznajmiając wszystkim mężom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przemówią donośnie do każdego człowieka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відповідаючи, скажуть Левіти всьому Ізраїлеві великим голосом: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odezwą się Lewici i powiedzą donośnym głosem do każdego z Israelitów: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będą odpowiadać i mówić donośnym głosem do każdego męża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2024-04-28T20:46:34Z</dcterms:modified>
</cp:coreProperties>
</file>