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żoną swojego ojca, ponieważ odsłonił połę (szaty) swojego ojca.*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żoną swojego ojca, odsłaniając w ten sposób połę jego szaty.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żoną swego ojca, bo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obcował z żoną ojca swego, bo odkrył podołek ojca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żoną ojca swego i odkrywa przykrycie łóżka jego.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żoną swego ojca, gdyż odkrywa brzeg płaszcza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żoną swego ojca, gdyż odsłonił połę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żoną swego ojca, gdyż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żoną swojego ojca, bo tylko on ma do tego prawo».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żoną swego ojca, gdyż odkrywa posłanie ojca swego.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żoną swojego ojca, bo naruszył to, co należy do jego ojca.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жінкою свого батька, бо відкрив покривало свого батька.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żoną swojego ojca, gdyż odkrył połę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żoną swego ojca, gdyż odsłonił połę szaty swego ojcaʼ.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18:8&lt;/x&gt;; &lt;x&gt;30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2024-04-28T20:55:08Z</dcterms:modified>
</cp:coreProperties>
</file>