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– po swojej przeprawie – wypiszesz wszystkie słowa tego Prawa, aby wejść* do ziemi, którą daje ci JAHWE, twój Bóg, ziemi opływającej w mleko i miód – jak oznajmił ci JAHWE, Bóg twoich ojców.**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wejść, </w:t>
      </w:r>
      <w:r>
        <w:rPr>
          <w:rtl/>
        </w:rPr>
        <w:t>לְמַעַן אֲׁשֶר</w:t>
      </w:r>
      <w:r>
        <w:rPr>
          <w:rtl w:val="0"/>
        </w:rPr>
        <w:t xml:space="preserve"> , wg G: jako że wchodzisz, ὡς ἂν διαβῆτε.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Góry te leżały w okolicach Sychem, miejsca, gdzie Abraham otrzymał obietnicę, zob. &lt;x&gt;10 12:6-7&lt;/x&gt;. Ebal (</w:t>
      </w:r>
      <w:r>
        <w:rPr>
          <w:rtl/>
        </w:rPr>
        <w:t>עֵיבָל</w:t>
      </w:r>
      <w:r>
        <w:rPr>
          <w:rtl w:val="0"/>
        </w:rPr>
        <w:t xml:space="preserve"> , zob. &lt;x&gt;10 36:23&lt;/x&gt;; &lt;x&gt;130 1:40&lt;/x&gt;; Γαιβηλ ) leży na pn od Sychem (odnaleziono tam ołtarz o wymiarach 9 m na 7 m). Gerizim leży na pd od Sychem.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2024-04-28T20:36:18Z</dcterms:modified>
</cp:coreProperties>
</file>