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Mojżesz i kapłani Lewici do całego Izraela tymi słowy: Zamilknij i słuchaj, Izraelu! W dniu dzisiejszym stałeś się ludem JAHWE, twojego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wraz z kapłanami Lewitami przemówił do całego Izraela tymi słowy: Zamilknij i słuchaj, Izraelu! W dniu dzisiejszym stałeś się ludem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 Lewici powiedzieli do całego Izraela: Milcz i słuchaj, Izraelu. Dziś stałeś się ludem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i kapłani Lewitowie do wszystkiego Izraela mówiąc: Pilnuj a słuchaj, Izraelu! dziś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kapłani z rodu lewickiego do wszytkiego Izraela: Pilnuj a słuchaj, Izraelu! Dzisia zostałeś ludem JAHWE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kapłani-lewici rzekli do całego Izraela te słowa: Zamilknij, Izraelu, i słuchaj! W dniu dzisiejszym stałeś się narodem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Mojżesz i kapłani Lewici do całego Izraela tymi słowy: Zamilknij i słuchaj, Izraelu! W dniu dzisiejszym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i kapłani-lewici do całego Izraela te słowa: Milcz i słuchaj Izraelu! Dzisiaj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kapłani lewiccy powiedzieli do całego Izraela: „Ucisz się, Izraelu, i posłuchaj! Dziś stałeś się ludem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kapłanami-Lewitami przemówił potem Mojżesz do całego Izraela: - Izraelu, posłuchaj w milczeniu! Dzisiaj oto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Mosze i koheni [z plemienia] Lewiego do całego Jisraela: Uważaj i słuchaj, Jisraelu, [zawsze postępuj tak, jakbyś to] dzisiaj [po raz pierwszy usłyszał], że stałeś się ludem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 священики Левіти всьому Ізраїлеві, кажучи: Мовчи і слухай Ізраїле: В цім дні ти став народом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całego Israela przemówił Mojżesz oraz kapłani – Lewici, mówiąc: Uważaj i słuchaj Israelu! Dzisiejszego dnia stałeś się ludem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kapłani, Lewici, rzekli do całego Izraela, mówiąc: ”Milcz i słuchaj, Izraelu. W tym dniu stałeś się ludem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&lt;x&gt;50 7:6&lt;/x&gt;; &lt;x&gt;50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2024-04-28T22:42:07Z</dcterms:modified>
</cp:coreProperties>
</file>