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przemówił Mojżesz i kapłani Lewici do całego Izraela tymi słowy: Zamilknij i słuchaj, Izraelu! W dniu dzisiejszym stałeś się ludem JAHWE, twojego Boga!*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19:5-6&lt;/x&gt;; &lt;x&gt;50 7:6&lt;/x&gt;; &lt;x&gt;50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2024-04-28T22:58:03Z</dcterms:modified>
</cp:coreProperties>
</file>