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pilnie słuchał głosu JAHWE, twojego Boga, dokładnie wypełniając wszystkie Jego przykazania, które dzisiaj ci nadaję, to wyniesie cię wysoko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głosu JAHWE, swego Boga, by przestrzegać i wypełniać wszystkie jego przykazania, które ci dziś nakazuję, to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pilnie słuchać będziesz głosu Pana, Boga twego, strzegąc i czyniąc wszystkie przykazania jego, które ja dziś przykazuję tobie, tedy cię Pan, Bóg twój, wywyższy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głosu JAHWE Boga twego, abyś czynił i zachował wszystkie przykazania jego, które ja dziś przykazuję tobie, uczyni cię JAHWE Bóg twój wyższym nad wszytkie narody,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pilnie będziesz słuchał głosu Pana, Boga swego, wiernie wypełniając wszystkie Jego polecenia, które ja ci dziś daję, wywyższy cię Pan, Bóg twój,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usłuchasz głosu Pana, Boga twego, i będziesz pilnie spełniał wszystkie jego przykazania, które ja ci dziś nadaję, to Pan, Bóg twój,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będziesz pilnie słuchał głosu JAHWE, twego Boga, przestrzegał i spełniał wszystkie Jego przykazania, które ja ci dziś nadaję, wtedy JAHWE, twój Bóg, wywyższy cię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pilnie będziesz słuchał głosu JAHWE, twojego Boga, aby wiernie wypełnić wszystkie Jego przykazania, które ci dziś przekazuję, wtedy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całkowicie posłuszny głosowi Jahwe, twego Boga, wiernie wypełniając wszystkie Jego przykazania, które ja dzisiaj na ciebie nakładam, wówczas twój Bóg, Jahwe,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jeżeli zawsze będziesz słuchał słowa Boga, twojego Boga, i starannie wypełniał wszystkie Jego przykazania, które ja ci dzisiaj nakazuję, że wtedy Bóg, twój Bóg, wywyższy cię ponad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слухом почуєш голос Господа Бога твого, щоб зберігати і чинити всі його заповіді, які я тобі сьогодні заповідаю, і поставить тебе Господь Бог твій над всіма народами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pilnie będziesz słuchał głosu WIEKUISTEGO, twojego Boga, strzegąc i wypełniając wszystkie Jego przykazania, które ci dzisiaj przykazuję – wtedy WIEKUISTY wyniesie cię wyżej,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będziesz bezwarunkowo słuchał głosu JAHWE, swego Boga, dbając o wprowadzanie w czyn wszystkich jego przykazań, które ci dzisiaj nakazuję, to JAHWE, twój Bóg, wyniesie cię wysoko ponad wszystkie inne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2024-04-28T11:19:21Z</dcterms:modified>
</cp:coreProperties>
</file>