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pilnie słuchał głosu JAHWE, twojego Boga, by strzec i wypełniać wszystkie Jego przykazania, które ja ci dziś nadaję, to wyniesie cię JAHWE, twój Bóg, wysoko ponad wszystkie narody*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każdy naród.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2024-04-27T20:33:52Z</dcterms:modified>
</cp:coreProperties>
</file>