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wszystkie ludy ziemi, że imię JAHWE jest wzywane u ciebie,* i będą się ciebie bać.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zobaczą wszystkie ludy ziemi, że imię JAHWE jest wzywane u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się ciebie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ziemi zobaczą, że jesteś nazywany imieniem JAHWE,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obaczą wszystkie narody ziemi, że imię Pańskie wzywane jest nad tobą, a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wszystkie narody ziem, że imię PANSKIE wzywane jest nad tobą i 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wszystkie narody ziemi, że zostaliście nazwani imieniem Pana, i będą się ciebie lękały.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wszystkie ludy ziemi, że imię Pana jest wzywane u ciebie,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wszystkie narody ziemi, że imię JAHWE zostało wezwane przez ciebie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narody ziemi zobaczą, że nosisz imię JAHWE, i będą się ciebie 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ziemi zobaczą, że Imię Jahwe przylgnęło do ciebie, i będą się ciebie lękały.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wszystkie ludy ziemi ujrzą, że Imię Boga jest wzywane pośród ciebie i będą się ciebie 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тебе всі народи землі бо імя Господа прикликано на тебе, і побояться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 ziemi zobaczą, że ponad tobą jest wzywane Imię WIEKUISTY; więc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ludy ziemi zobaczą, że imię JAHWE jest wzywane nad tobą, i będą się ciebie lękać.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nad tobą, </w:t>
      </w:r>
      <w:r>
        <w:rPr>
          <w:rtl/>
        </w:rPr>
        <w:t>עָלֶיָך</w:t>
      </w:r>
      <w:r>
        <w:rPr>
          <w:rtl w:val="0"/>
        </w:rPr>
        <w:t xml:space="preserve"> . Być może idiom odnoszący się do własności, zob. &lt;x&gt;100 12:28&lt;/x&gt;; &lt;x&gt;290 4:1&lt;/x&gt;, ּ</w:t>
      </w:r>
      <w:r>
        <w:rPr>
          <w:rtl/>
        </w:rPr>
        <w:t>כִי ׁשֵם יְהוָה נִקְרָא עָלֶיָך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2024-04-28T08:11:39Z</dcterms:modified>
</cp:coreProperties>
</file>