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twojego Boga, by strzec i spełniać* wszystkie Jego przykazania** i Jego ustawy, które ja wam dzisiaj nadaję, to przyjdą na ciebie i dosięgną cię wszystkie te przekleństwa: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posłuszny głosowi JAHWE, twojego Boga, nie będziesz przestrzegał stosowania wszystkich Jego przykazań i ustaw, które wam dziś nadaję, to spadną na ciebie i dosięgną cię wszystkie te przekleństwa: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będziesz słuchał głosu JAHWE, swego Boga, by przestrzegać wszystkich jego przykazań i ustaw, które ci dziś nakazuję, i wypełniać je, to spadną na ciebie wszystkie te przekleństwa i cię dosięgną: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posłuszny nie będziesz głosu Pana, Boga twego, abyś strzegł i czynił wszystkie przykazania jego i ustawy jego, które ja przykazuję tobie dziś, tedy przyjdą na cię wszystkie te przeklęstwa, i ogarną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będziesz chciał słuchać głosu JAHWE Boga twego, abyś strzegł i czynił wszystko rozkazanie jego i Ceremonie, które ja dziś przykazuję tobie, przyjdą na cię te wszytkie przeklęctwa i chwycą się ciebie: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usłuchasz głosu Pana, Boga swego, i nie wykonasz pilnie wszystkich poleceń i praw, które ja dzisiaj tobie daję, spadną na ciebie wszystkie te przekleństwa i dotkną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nie usłuchasz głosu Pana, Boga twego, i nie będziesz pilnie spełniał wszystkich jego przykazań i ustaw jego, które ja ci dziś nadaję, to przyjdą na cię te wszystkie przekleństwa i dosięgną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będziesz słuchał głosu JAHWE, twego Boga, aby przestrzegać wszystkich Jego przykazań i ustaw, które ja ci dziś nadaję, i je wypełniać, to spadną na ciebie wszystkie te przekleństwa i 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posłuchasz głosu Pana, twojego Boga, aby gorliwie wypełniać wszystkie Jego przykazania i ustawy, które ci dziś przekazuję, spadną na ciebie wszystkie te przekleństwa i będą cię nękać: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będziesz posłuszny głosowi twego Boga, Jahwe, aby wiernie wypełniać wszystkie Jego przykazania i prawa, które ja dzisiaj nakładam na ciebie, wówczas dopełnią się na tobie i staną się twym udziałem te oto wszystkie złorzeczenia: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jeżeli nie będziesz słuchał słów Boga, twojego Boga, żeby starannie wypełniać wszystkie Jego przykazania i bezwzględne nakazy, które ja ci dzisiaj nakazuję, że wtedy wszystkie te przekleństwa spadną na ciebie i dosięgną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не послухаєшся голосу Господа Бога твого, щоб зберігати і чинити всі його заповіді, які я тобі сьогодні заповідаю, і підуть на тебе всі ці прокляття і обіймуть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jednak nie słuchał głosu WIEKUISTEGO, twojego Boga, by strzec i spełniać wszystkie Jego przykazania oraz ustawy, które ci dzisiaj przykazuje – wtedy przyjdą do ciebie wszystkie te przekleństwa oraz cię dosięgną.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nie będziesz słuchał głosu JAHWE, swego Boga, tak by zadbać o wprowadzenie w czyn wszystkich tych przykazań i ustaw, które ci dzisiaj nakazuję, to przyjdą na ciebie wszystkie te przekleństwa i cię dosięgną: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spełniać : brak w PS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wszystkie Jego przykazania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2024-04-27T15:51:28Z</dcterms:modified>
</cp:coreProperties>
</file>