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więc na ciebie i spoczną na tobie wszystkie te błogosławieństwa — jeśli będziesz słuchał głosu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 te wszystkie błogosławieństwa, i dosięgną cię, jeśli będziesz słuchał głosu JAHWE, swego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trzymać się ciebie będą, jeźli będziesz posłusznym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imą się ciebie - jeśli jednak słuchać będziesz przykazania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na ciebie i pozostaną wszystkie te błogosławieństwa, jeśli będziesz słuchał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ciebie, i dosięgną cię wszystkie te błogosławieństwa, jeżeli usłuchasz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błogosławieństwa spłyną na ciebie i spoczną na tobie, jeżeli będziesz słuchał głosu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spłyną na ciebie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wypełnią się na tobie i staną się twym udziałem - jeśli będziesz słuchał głosu Jahwe, twego Boga - te oto wszystkie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błogosławieństwa spoczną na tobie i dosięgną cię, jeżeli będziesz posłuszny słowu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нанесуть на тебе всі ці благословення і знайдуть тебе, якщо послухаєшся голосу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głosowi WIEKUISTEGO, twojego Boga, przyjdą na ciebie wszystkie te błogosławieństwa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błogosławieństwa spłyną na ciebie, i dosięgną cię, gdyż słuchasz głosu JAHWE, twego Boga: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2024-04-27T20:47:51Z</dcterms:modified>
</cp:coreProperties>
</file>