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deszcz, JAHWE da twojej ziemi proch i pył. Z niebios spadać będzie (on) na ciebie, aż wyginiesz.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2024-04-27T20:29:39Z</dcterms:modified>
</cp:coreProperties>
</file>