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0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trup będzie żerem dla wszelkiego* ptactwa niebios i zwierząt ziemi – i nikt nie będzie ich płoszył.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trup będzie żerem dla ptaków na niebie i dla zwierząt pól — nie będzie miał ich nawet kto wypłoszyć.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twój trup będzie pokarmem dla wszelkiego ptactwa nieba i zwierząt ziemi i nikt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odpędzi.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trupy twoje pokarmem wszelkiemu ptastwu powietrznemu, i zwierzowi ziemskiemu, a nie będzie, kto by ich odpędził.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będzie trup twój pokarmem wszytkim ptakom powietrznym i zwierzom ziemnym; niech nie będzie, kto by odpędzał.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trup będzie strawą wszystkich ptaków powietrznych i zwierząt lądowych, a nikt ich nie będzie odpędzał.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Trup twój będzie żerem dla wszelakiego ptactwa niebieskiego i zwierza polnego. Nikt nie będzie ich płoszył.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zwłoki staną się żerem dla wszelkiego ptactwa podniebnego i dla zwierza lądowego i nikt ich nie odpędzi.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zwłoki staną się pokarmem dla wszelkich ptaków i dzikich zwierząt, lecz nikt ich nie odpędzi.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zwłoki będą pokarmem dla wszelkiego ptactwa nieba i dla dzikich zwierząt i nie będzie nikogo, kto by [je] odstraszył.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Twój trup stanie się żerem dla wszelakiego ptactwa nieba i dla zwierząt ziemi, których nikt nie będzie odganiał.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ваші мертві будуть їжею для небесних птахів і звірів землі, і не буде того, хто відстрашує.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trupy będą żerem wszelkiego ptactwa nieba i zwierza ziemi, i nikt ich nie spłoszy.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twój trup będzie żerem dla wszelkiego latającego stworzenia niebios i dla zwierzęcia polnego i nikt nie przyprawi ich o drżenie.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2024-04-28T03:56:22Z</dcterms:modified>
</cp:coreProperties>
</file>