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też obłędem* i ślepotą, i otępieniem** serca,***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obłędem, ׁ</w:t>
      </w:r>
      <w:r>
        <w:rPr>
          <w:rtl/>
        </w:rPr>
        <w:t>שִּגָעֹון</w:t>
      </w:r>
      <w:r>
        <w:rPr>
          <w:rtl w:val="0"/>
        </w:rPr>
        <w:t xml:space="preserve"> (szigga‘on), hl, lub: szaleństwem.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otępieniem, ּ</w:t>
      </w:r>
      <w:r>
        <w:rPr>
          <w:rtl/>
        </w:rPr>
        <w:t>תִּמָהֹון</w:t>
      </w:r>
      <w:r>
        <w:rPr>
          <w:rtl w:val="0"/>
        </w:rPr>
        <w:t xml:space="preserve"> (timmahon).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Serce ozn. umysł.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2024-04-28T12:57:36Z</dcterms:modified>
</cp:coreProperties>
</file>