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 bydlę na twoich oczach zostanie zarżnięte, ale ty jeść z niego nie będziesz. Twój osioł sprzed twojego oblicza zostanie zrabowany i do ciebie nie wróci. Twoje owce zostaną oddane twoim wrogom i nie będziesz miał wybawiciela.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Zabiją przy tobie twoje bydlę, lecz ty nie skosztujesz jego mięsa. Twego osła ukradną ci sprzed oczu i już nigdy do ciebie nie powróci. Twoje owce przekażą twoim wrogom i nikt nie pomoże ci ich odzyskać!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zarżnięty na twoich oczach, ale nie będziesz go jadł. Twój osioł zostanie ci ukradziony i nie powróci do ciebie. Twoje owce zostaną oddane twoim nieprzyjaciołom i nikt ci nie pomoże.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lecz ty nie będziesz go jadł. W twojej obecności zabiorą ci osła, którego ci już nie zwrócą. Twoja trzoda zostanie zabrana przez wrogów, lecz nikt cię nie wybawi.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będzie zakłuty na twoich oczach, ale ty nie będziesz go jadł; porwą ci osła w twej obecności, lecz nie zwrócą go tobie; owce twoje będą wydane wrogom, a nie będziesz miał obrońcy.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Twój byk zostanie zarżnięty na twoich oczach, ale nie będziesz go jadł. Twój osioł zostanie zrabowany w twojej obecności i nigdy do ciebie nie wróci. Twoje stada owiec zostaną wydane twoim wrogom i nikt ci nie pomoże.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byk zarżnięty tam na twoich oczach – lecz nic z niego nie zjesz. Twój osioł zrabowany tam sprzed twego oblicza – lecz nie wróci do ciebie. Twoja owca wydana twoim nieprzyjaciołom – lecz nie będziesz miał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2024-04-27T14:24:11Z</dcterms:modified>
</cp:coreProperties>
</file>