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lecz nie zostaną u ciebie —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będą twoje,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napłodzisz, ale nie będą twoje; bo pójdą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narodzisz, a nie zażyjesz ich: bo je zawiodą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a nie zostaną u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córki spłodzisz, ale nie będziesz ich miał, bo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będziesz ich miał,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ale ich utracisz, gdyż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nie będą oni należeć do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rodził synów i córki, ale nie będą twoi, bo pójdą w niewolę.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Народиш синів і дочок, і не будуть у тебе, бо відійдуть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Napłodzisz synów i córki ale nie będą twoje, bowiem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lecz nie będą należeć do ciebie,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2024-04-27T18:44:07Z</dcterms:modified>
</cp:coreProperties>
</file>