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0"/>
        <w:gridCol w:w="1384"/>
        <w:gridCol w:w="6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Przychodzień, który będzie u ciebie, wznosić się będzie nad tobą coraz wyżej, a ty będziesz schodził coraz niżej.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2024-04-27T20:01:53Z</dcterms:modified>
</cp:coreProperties>
</file>