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ciebie te wszystkie przekleństwa, i będą cię prześladować, i dosięgać cię, aż zginiesz,* gdyż nie posłuchałeś głosu JAHWE, twojego Boga, by strzec Jego przykazań i Jego ustaw, które ci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wygubią, </w:t>
      </w:r>
      <w:r>
        <w:rPr>
          <w:rtl/>
        </w:rPr>
        <w:t>ך)ו (הׁשמיד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2024-04-27T23:31:46Z</dcterms:modified>
</cp:coreProperties>
</file>