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0"/>
        <w:gridCol w:w="1639"/>
        <w:gridCol w:w="6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ci* na znak i coś, co budzi zdziwienie – (tobie) i twojemu potomstwu –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przeciw tobie.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2024-04-28T06:30:17Z</dcterms:modified>
</cp:coreProperties>
</file>