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(on) owoc twojego bydła i owoc twojej ziemi aż do twego wyniszczenia,* nie pozostawi ci (też) zboża, moszczu ani oliwy, ani młodych twojego bydła, ani jagniąt twoich owiec, dopóki cię nie zniszczy.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 przychówek twojego bydła i plony twojej ziemi, aż całkiem cię wyniszczy. Nie pozostawi ci zboża, moszczu i oliwy ani młodych u bydła, ani jagniąt wśród owiec,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pożre owoc twego bydła i owoc twojej ziemi, aż cię zniszczy. I nie zostawi ci ani zboża, ani moszczu, ani oliwy,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przyrostu twych wołów, ani trzód twych owiec,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owoc bydła twego, i owoc ziemi twojej, aż cię zniszczy; i nie zostawić zboża, moszczu, ani świeżej oliwy, ani stad wołów twoich, ani trzód owiec twoich, aż cię wygubi;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pożrze owoc bydła twego i pożytki ziemie twej, aż zginiesz, i nie zostawić pszenice, wina i oliwy, stad krów i trzód owiec, aż cię wygubi,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 przychówek twego bydła, zbiory z twego pola, aż cię wytępi. Nie zostawi ci nic: ani zboża, ani moszczu, ani oliwy, ani przychówka twego bydła większego, ani pomiotu drobnego,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pożre pogłowie twego bydła i plon twojej ziemi, aż będziesz wytępiony, i nie pozostawi ci ani zboża, ani moszczu, ani oliwy, ani rozpłodu twojego bydła, ani przychówku twojej trzody,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przychówek twego bydła i plony twojej ziemi, aż zostaniesz wytępiony. Nie pozostawi ci ani zboża, ani moszczu i oliwy, ani przychówku twej rogacizny i twoich owiec,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 przychówek twojego bydła i owoce twojej roli, aż zostaniesz wytępiony. Nie zostawi ci zboża ani moszczu, ani oliwy, ani cieląt krów, ani potomstwa trzody, aż cię zgładzi.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jadł twoje młode bydło i płody twej roli, aż cię wyniszczy. Nie zostawi ci bowiem ani zboża, ani moszczu, ni oliwy, ani przyrostu twego bydła pociągowego, ani potomstwa twych owiec, aż cię doszczętnie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Pożre potomstwo twojego bydła i owoce twojej ziemi, aż cię zniszczy. Nie pozostawi ci nic ani ze zboża, ani z wina, ani z oliwy, ani z przychówku twoich owiec, aż cię wygubi.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пожере нащадків твого скота і плоди твоєї землі доки не останеться тобі зерна, вина, олії, стада твоїх волів і стада твоїх овець, доки не знищить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pożerał płód twojego bydła oraz płód twojej ziemi, aż cię zniszczy; tak, że nie zostawi ci ani zboża, ani wina, ani oliwy, ani płodu twej rogacizny, ani przychówku twoich trzód – aż cię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zjedzą owoc twoich zwierząt domowych i plon twej ziemi, aż zostaniesz unicestwiony, i nie pozostawią dla ciebie żadnego zboża, młodego wina ani oliwy, żadnej młodej sztuki z twego bydła ani potomstwa twej trzody, aż cię zgładzą.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2024-04-27T16:13:00Z</dcterms:modified>
</cp:coreProperties>
</file>