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oblegnie cię we wszystkich bramach, aż do upadku twoich murów, wysokich i niedostępnych, w których pokładałeś ufność – w całej twojej ziemi. Tak, oblegnie cię we wszystkich twoich bramach, w całej twojej ziemi, którą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Oblegnie cię we wszystkich twych miastach w całej twojej ziemi i padną twoje mury, wysokie i niezdobyte, przedmiot twej ufności. Tak, oblegnie cię we wszystkich twych miastach, w całej twojej ziemi, którą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oblegnie cię we wszystkich twoich bramach, aż w całej twojej ziemi upadną twoje wysokie i obronne mury, w których pokładałeś ufność. Oblegnie cię we wszystkich twoich bramach, na całej twojej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oblęże cię we wszystkich bramach twoich, aż upadną mury twe wysokie i obronne, w którycheś ty ufał po wszystkiej ziemi twojej; oblęże cię we wszystkich bramach twoich, po wszystkiej ziemi twojej, którą da Pan, Bóg twój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we wszystkich miastach twoich, i obalą się mury twoje mocne i wysokie, którymeś dufał we wszytkiej ziemi twojej. Będziesz oblężon w mieściech twoich we wszystkiej ziemi twej, którąć da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oblegał we wszystkich twoich grodach, aż padną w całym kraju twe mury najwyższe i najmocniejsze, na których polegałeś. Będzie cię oblegał we wszystkich grodach w całym kraju, który ci dał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oblegał we wszystkich twoich miastach, aż padną twoje wysokie i warowne mury, w których pokładałeś ufność w całej twojej ziemi. Będzie cię oblegał we wszystkich twoich miastach w całej ziemi, którą dał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cię oblegał we wszystkich twoich miastach, aż runą twoje wysokie i warowne mury, którym zaufałeś w całej twojej ziemi. Będzie cię oblegał we wszystkich twoich miastach w całej ziemi, którą dał tobie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oblegał wszystkie miasta, aż w całym kraju runą wielkie warowne mury, w których pokładałeś nadzieję. On cię osaczy w każdym mieście, w całym kraju, który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 cię we wszystkich twych miastach, aż w całym kraju padną mury, wysokie i warowne, w których pokładałeś swą ufność. A kiedy już osaczy cię we wszystkich miastach całego kraju, który dał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cię oblegał we wszystkich twoich miastach, aż twoje wysokie i umocnione mury, którym dowierzałeś, [że cię uratują], runą w całej twej ziemi. Będzie cię oblegał we wszystkich twoich miastach w całej twojej ziemi, którą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вигубить тебе в усіх твоїх містах, доки не будуть знищені твої високі і сильні стіни, на які ти на них надіявся, в усій твоїй землі, і пригнітить тебе в усіх твоїх містах, які тобі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oblegał we wszystkich twoich bramach, aż na całej twej ziemi, którą ci oddał WIEKUISTY, twój Bóg, upadną twoje wysokie mury i warownie, na których polegasz.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oblegać we wszystkich twoich bramach, aż twoje wysokie i warowne mury, w których pokładasz ufność, upadną w całej twojej ziemi, istotnie, będą cię oblegać we wszystkich twoich bramach w całej twej ziemi, którą ci dał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2024-04-27T16:40:23Z</dcterms:modified>
</cp:coreProperties>
</file>