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najbardziej wśród was delikatny i bardzo wybredny rzucać będzie zawistnym okiem na swego brata i na żonę jego łona, i na resztę jego synów, którzy pozostali,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2024-04-28T08:53:17Z</dcterms:modified>
</cp:coreProperties>
</file>