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najbardziej delikatna i wypieszczona kobieta, która wcześniej stopy nie stawiała na ziemi, rzucać będzie zawistnym spojrzeniem na swego drogiego męża, na syna i na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delikatna pośród was i w rozkoszy wychowana, która nie chciała postawić swojej nogi na ziemi z powodu delikatności i rozkoszy, będzie spoglądała złym okiem na męża swego łona, na swego syna i na swoją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Pieszczotliwa między wami, i w rozkoszy wychowana niewiasta, która ledwie nogą swoją dostępowała ziemi dla pieszczoty i rozkoszy, będzie zajrzała mężowi swemu własnemu i synowi swemu, i córce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pieszczona i rozkosznica, która po ziemi chodzić nie mogła, ani stopy nóg postawić od rozkoszy i pieszczoty wielkiej, będzie zajźrzała mężowi swemu, który leży na łonie jej, dla mięsa syna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 ciebie najbardziej delikatna i tak rozpieszczona, że nie chciała nawet postawić stopy na ziemi wskutek delikatności i rozpieszczenia, złym okiem spojrzy na swego męża, na swego syna i na swoją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między wami wydelikacona i wypieszczona, która nigdy nie próbowała postawić stopy swojej nogi na ziemi, ponieważ była zbyt wypieszczona i wydelikacona, będzie zazdrościć umiłowanemu swemu mężowi i swemu synowi, i córce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delikatna i rozpieszczona u ciebie, która nie nawykła stawiać swojej stopy na ziemi, gdyż była zbyt rozpieszczona i delikatna, będzie spoglądała złym okiem na swego ukochanego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Rozpieszczona i przywykła do wygód kobieta, która nie chciała nawet stopą dotknąć ziemi, gdyż taka była wygodna i rozpieszczona, teraz będzie szukała okazji, żeby pożywić się swoim mężem, synem i córką,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nawykła do wygody i delikatna kobieta spośród was, która niemal nie dotykała ziemi gołą stopą, bo była zbyt rozpieszczona i wygodna, będzie spoglądała złym okiem na własnego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najbardziej delikatna i wrażliwa kobieta spośród was, która nigdy nie ośmieliła się postawić swojej stopy na ziemi z powodu swej wrażliwości i delikatności, pożałuje [podzielenia się] ze swoim umiłowanym mężem, swoimi [dojrzałymi] synami i córkami,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вас молодь і тендітне, яке не попробувало своєю ногою ступити по землі, через тендітність і через молодість, урече своїм оком свого чоловіка, що в її лоні і свого сина і дочку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najtkliwsza spośród ciebie oraz najbardziej wypieszczona, która z powodu pieszczoty oraz delikatności nie nawykła stawiać na ziemię swojej stopy, będzie chciwie spoglądała na męża swojego łona, na swojego syna i na swą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delikatnej i wypieszczonej kobiety pośród ciebie, która nigdy nie próbowała postawić spodu swej stopy na ziemi ze względu na swą wykwintność i delikatność, będzie źle patrzeć na jej umiłowanego męża i jej syna, i jej córkę,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2024-04-28T09:32:06Z</dcterms:modified>
</cp:coreProperties>
</file>