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swą pozostałość po porodzie* wychodzącą spomiędzy jej nóg, i na swoich synów, których urodziła, gdyż ich zje przy braku czegokolwiek, w ukryciu, w (czasie) oblężenia i ucisku, którymi przydusi cię twój wróg** w twoich bramach.***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pozostałość po porodzie, ׁ</w:t>
      </w:r>
      <w:r>
        <w:rPr>
          <w:rtl/>
        </w:rPr>
        <w:t>שִלְיָה</w:t>
      </w:r>
      <w:r>
        <w:rPr>
          <w:rtl w:val="0"/>
        </w:rPr>
        <w:t xml:space="preserve"> (szilja h), hl, być może: łożysko.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6:28-29&lt;/x&gt;; &lt;x&gt;310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2024-04-28T12:37:58Z</dcterms:modified>
</cp:coreProperties>
</file>