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będziesz, gdy będziesz przychodził, i błogosławiony, gdy będziesz wychodził.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2024-04-28T12:37:42Z</dcterms:modified>
</cp:coreProperties>
</file>