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5"/>
        <w:gridCol w:w="1377"/>
        <w:gridCol w:w="6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sprowadzi z powrotem na ciebie wszelkie choroby Egiptu, przed którymi tak drżałeś, i przylgną (one) do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2024-04-27T21:32:16Z</dcterms:modified>
</cp:coreProperties>
</file>