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u tych narodów nie zaznasz wytchnienia i nie będzie (tam) miejsca odpoczynku dla podeszwy twojej stopy. Raczej da ci tam JAHWE trwożliwe serce i* przygasłe oczy, i zbolałą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zbolałą duszę, </w:t>
      </w:r>
      <w:r>
        <w:rPr>
          <w:rtl/>
        </w:rPr>
        <w:t>וְדַאֲבֹון נָפֶׁש</w:t>
      </w:r>
      <w:r>
        <w:rPr>
          <w:rtl w:val="0"/>
        </w:rPr>
        <w:t xml:space="preserve"> , lub: spragnione gardło.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2024-04-28T09:59:14Z</dcterms:modified>
</cp:coreProperties>
</file>