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wrogów – powstający przeciw tobie zostaną przed tobą pobici. Jedną drogą wyjdą przeciw tobie, a siedmioma drogami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ci twoich wrogów. Pobijesz tych, którzy przeciw tobie powstają. Jedną drogą wyjdą z tobą walczyć, a siedmioma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twoi wrogowie, którzy powstaną przeciwko tobie, zostaną pobici przed tobą. Jedną drogą wyruszą przeciwko tobie, a siedmioma drogami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 Pan, że nieprzyjaciele twoi, którzy powstawają przeciwko tobie, będą porażeni przed obliczem twojem; drogą jedną wyciągną przeciwko tobie, a siedmią dróg uciekać będą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JAHWE nieprzyjacioły twoje, którzy powstają przeciw tobie, padające przed oczyma twymi: jedną drogą wynidą przeciw tobie, a siedmią dróg uciekać będą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twoi wrogowie, którzy powstaną przeciw tobie, zostaną pobici przez ciebie. Jedną szli drogą przeciw tobie, a siedmioma drogami uciekać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 Pan twoich nieprzyjaciół, którzy powstają przeciwko tobie; jedną drogą wyjdą przeciwko tobie, a siedmioma drogami uciekać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nieprzyjaciół, którzy powstaną przeciwko tobie. Zostaną pobici przez ciebie. Jedną drogą wyjdą naprzeciw ciebie, a siedmioma drogami będą uciekać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pozwoli ci pokonać nieprzyjaciół, którzy ruszą na ciebie. Jedną drogą wyruszą przeciwko tobie, lecz siedmioma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wrogowie występujący przeciw tobie zostaną pobici na twoich oczach; wyruszyli przeciw tobie jedną drogą, ale siedmiu drogami będą uciekali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twoi wrogowie, którzy powstaną przeciwko tobie, zostaną pokonani przed tobą - jedną drogą wyjdą przeciwko tobie, a siedmioma drogami będą przed tobą uciekać.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твій видасть твоїх ворогів, що тобі протиставляться, розбитими перед твоїм лицем. Однією дорогою вийдуть до тебе і сімома дорогами втечуть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podda ci porażonych przed twym obliczem wrogów, którzy powstaną przeciw tobie; jedna drogą pójdą przeciwko tobie, a siedmioma drogami będą uciekać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sprawi, że twoi nieprzyjaciele, którzy powstaną przeciwko tobie, zostaną pokonani na twoich oczach. Jedną drogą wyruszą przeciwko tobie, lecz siedmioma drogami będą przed tobą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2024-04-28T02:40:59Z</dcterms:modified>
</cp:coreProperties>
</file>