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zupełnie tak, jak ci przysiągł — gdy tylko będziesz przestrzegał przykazań JAHWE, twojego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świętym ludem, tak jak ci poprzysiągł, jeśli będziesz przestrzegać przykazań JAHWE, swego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Pan sobie za lud święty, jakoć przysiągł, jeźli przestrzegać będziesz przykazań Pana, Boga twego, i będziesz 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JAHWE sobie za lud święty, jakoć przysiągł, jeśli będziesz strzegł przykazania JAHWE Boga twego i 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swoim świętym ludem, jak ci poprzysiągł, jeśli będziesz zachowywał polecenia Pana, Boga swego,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sobie jako lud święty, tak jak ci poprzysiągł, jeżeli będziesz przestrzegał przykazań Pana, Boga twego,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cię swoim ludem świętym, jak ci poprzysiągł, jeżeli będziesz przestrzegał przykazań JAHWE, twego Boga, i będziesz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zachowywał przykazania JAHWE, twojego Boga, i chodził drogami wskazanymi przez Niego, JAHWE uczyni z ciebie naród święty, tak jak ci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z ciebie swój naród święty, jak ci to uroczyście przyobiecał, jeśli będziesz przestrzegał przykazań twego Boga, Jahwe, i postępował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ustanowi cię Swoim świętym ludem, tak jak ci przysiągł, jeżeli będziesz przestrzegał przykazań Boga, twojego Boga, i podążał Jego drogami 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поставить тебе Господь Собі святим народом, так як поклявся твоїм батькам, якщо почуєш голос Господа Бога твого і підеш твоїми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 cię Swoim poświęconym ludem, jak ci zaprzysiągł, jeśli będziesz przestrzegał przykazań WIEKUISTEGO, twojego Boga, oraz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ludem świętym, tak jak ci przysiągł, ponieważ stale przestrzegasz przekazań JAHWE, swego Boga, i chodzisz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2024-04-27T19:47:44Z</dcterms:modified>
</cp:coreProperties>
</file>