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tak jak ci przysiągł – gdy będziesz przestrzegał przykazań JAHWE, twojego Boga, i kroczył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2024-04-28T08:23:30Z</dcterms:modified>
</cp:coreProperties>
</file>