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4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odpowiedzą: Za to, że porzucili przymierze z JAHWE, Bogiem swoich ojców, które zawarł z nimi, gdy wyprowadził ich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2024-05-03T16:34:35Z</dcterms:modified>
</cp:coreProperties>
</file>