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nasz Bóg, wydał w nasze ręce również Oga, króla Baszanu, i cały jego lud – i pobiliśmy go tak, że nie pozostał mu nikt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nasz Bóg, wydał w nasze ręce również Oga, króla Baszanu, wraz z całym jego wojskiem. Pobiliśmy go tak, że nikt mu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wydał więc w nasze ręce również Oga, króla Baszanu, i cały jego lud. Pobiliśmy go tak, że nikt po nim nie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Pan, Bóg nasz, w ręce nasze i Oga, króla Basańskiego, i wszystek lud jego, i poraziliśmy go, tak że nie zostało po nim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JAHWE Bóg nasz w ręce nasze i Oga, króla Basan, i wszytek lud jego, i poraziliśmy je aż do szczątku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Pan, Bóg nasz, wydał nam w ręce również Oga, króla Baszanu, i cały jego lud. I wytępiliśmy go tak,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wydał w nasze ręce również Oga, króla Baszanu, i cały jego lud. Pobiliśmy go tak, że nikt z 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JAHWE, nasz Bóg, w nasze ręce także Oga, króla Baszanu, i cały jego lud. Pobiliśmy go tak, że nikt nie pozostał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wydał więc w nasze ręce Oga, króla Baszanu i cały jego lud. Walczyliśmy z nimi, aż wszyscy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nasz Bóg, wydał w nasze ręce zarówno samego Oga, króla Baszanu, jak i cały jego lud. Wybiliśmy go doszczętnie, tak że nikt z niego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 Bóg, nasz Bóg, również Oga, króla Baszanu, i cały jego lud, w nasze ręce. Wybiliśmy jego [lud] doszczętnie, że nikt żywy nie pozostał.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його Господь Бог наш в наші руки, і Оґа царя Васана і ввесь його нарід. І ми його вигубили доки не осталося йому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WIEKUISTY, nasz Bóg, poddał w nasze ręce Oga, króla Baszanu oraz cały jego lud; więc go poraziliśmy tak, że nie zostało po nim ani szczątku.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JAHWE, nasz Bóg, wydał w naszą rękę także Oga, króla Baszanu, i cały jego lud, i biliśmy go, aż nikt mu nie pozostał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2024-04-17T02:48:53Z</dcterms:modified>
</cp:coreProperties>
</file>