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też wszystkie jego miasta. Nie było grodu, którego byśmy nie zdobyli, a było to w sumie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miasta; nie było miasta, którego im nie zabraliśmy: sześćdziesiąt miast, całą krainę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wszystkie miasta jego na on czas; nie było miasta, którego byśmy im nie wzięli, sześćdziesiąt miast, wszystkę krainę Argob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wszytkie miasta jego jednego czasu - nie było miasteczka, które by nas uszło - sześćdziesiąt miast, wszytkę krainę Argob,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nie było grodu nie zajętego: sześćdziesiąt miast i 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owym czasie wszystkie jego miasta. Nie było żadnego grodu, którego byśmy im nie wzięli. Sześćdziesiąt miast, cały obwód Argob, królestwo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miasta. Nie było miasta, którego byśmy im nie zabrali.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miasta Oga i nie było osady, której byśmy nie zajęli: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wówczas wszystkie jego miasta; nie było warowni, której byśmy nie zdobyli: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zdobyliśmy wszystkie jego miasta. Nie było żadnego miasta, którego byśmy im nie zabrali - sześćdziesiąt miast, całą przestrzeń pałacu, [całe] królestwo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ми всіма його містами в тому часі. Не було міста, якого ми не взяли у них, шістдесять міст, всі околиці Арґова царя Оґа в Васані,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jego miasta. Nie było grodu, którego byśmy im nie zabrali sześćdziesiąt miast, cały obwód Argob królestwo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pozajmowaliśmy wszystkie jego miasta. Nie było miejscowości, której byśmy im nie wzięli, sześćdziesiąt miast, cały region Argobu, królestwo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2024-04-19T17:46:41Z</dcterms:modified>
</cp:coreProperties>
</file>