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7"/>
        <w:gridCol w:w="1975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bydło natomiast i łup z tych miast zagarnęliśmy* dla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zagarnęliśmy, ּ</w:t>
      </w:r>
      <w:r>
        <w:rPr>
          <w:rtl/>
        </w:rPr>
        <w:t>בַּזֹונּו</w:t>
      </w:r>
      <w:r>
        <w:rPr>
          <w:rtl w:val="0"/>
        </w:rPr>
        <w:t xml:space="preserve"> ; wg PS: </w:t>
      </w:r>
      <w:r>
        <w:rPr>
          <w:rtl/>
        </w:rPr>
        <w:t>בזזנו</w:t>
      </w:r>
      <w:r>
        <w:rPr>
          <w:rtl w:val="0"/>
        </w:rPr>
        <w:t xml:space="preserve"> , zob. &lt;x&gt;50 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2024-04-24T07:57:31Z</dcterms:modified>
</cp:coreProperties>
</file>