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Sydończycy nazywają Hermon Sirionem, a Amoryci nazywają go Senir.*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Określenia te pojawiają się w starożytnych tekstach ugar., het. i as., &lt;x&gt;50 3:9&lt;/x&gt;L.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&lt;x&gt;130 5:23&lt;/x&gt;; &lt;x&gt;260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2024-04-23T21:10:35Z</dcterms:modified>
</cp:coreProperties>
</file>